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A444C5">
        <w:trPr>
          <w:trHeight w:val="254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340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A444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Koprivnički Bregi</w:t>
                  </w:r>
                </w:p>
              </w:tc>
            </w:tr>
          </w:tbl>
          <w:p w:rsidR="00A444C5" w:rsidRDefault="00A444C5">
            <w:pPr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100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340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A444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22.12.2023</w:t>
                  </w:r>
                </w:p>
              </w:tc>
            </w:tr>
          </w:tbl>
          <w:p w:rsidR="00A444C5" w:rsidRDefault="00A444C5">
            <w:pPr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79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630650" w:rsidTr="00630650">
        <w:trPr>
          <w:trHeight w:val="340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444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02.05.2019</w:t>
                  </w:r>
                </w:p>
              </w:tc>
            </w:tr>
          </w:tbl>
          <w:p w:rsidR="00A444C5" w:rsidRDefault="00A444C5">
            <w:pPr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379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630650" w:rsidTr="00630650"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9"/>
              <w:gridCol w:w="1821"/>
              <w:gridCol w:w="863"/>
              <w:gridCol w:w="1402"/>
              <w:gridCol w:w="1186"/>
              <w:gridCol w:w="1249"/>
              <w:gridCol w:w="1314"/>
              <w:gridCol w:w="964"/>
              <w:gridCol w:w="1012"/>
              <w:gridCol w:w="1241"/>
              <w:gridCol w:w="933"/>
              <w:gridCol w:w="1089"/>
              <w:gridCol w:w="1006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</w:tr>
            <w:tr w:rsidR="00A444C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za područje Općine Koprivnički Bregi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SANITACIJA D.O.O. 11078659234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deratizacije za područje Općine Koprivnički Bregi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776,15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3.880,75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3.880,75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solarnih panela na objekte javne namjene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09331200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MONEO vl. Danijela Bajalica 81565210310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prijave, te izrada projetno-tehničke dokumnetacije za poziv Energetska obnova zgrada javnog sektora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dostave narudžbenice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10.500,00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IV. izmjena i dopuna Prostornog plana uređenja Općine Koprivnički Bregi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Arhitektonski atelier deset d.o.o. 62717654698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IV. izmjena i dopuna Prostornog plana uređenja Općine Koprivnički Bregi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autobusnih stajališta i postavljanju nadstređnica na području Općine Koprivnički Bregi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SNAGA SUNCA ENERGIJA j.d.o.o. 99372459377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autobusnih stajališta i postavljanju nadstređnica na području Općine Koprivnički Bregi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3.875,00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nerazvrstanih cesta u naselju Glogovac (ulica Stjepana Radižća i Dugačko brdo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PZC VARAŽDIN d.d. 77718926011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izvanrednom održavanju nerazvrstanih cesta u naselju Glogovac (ulica Stjepana Radižća i Dugačko brdo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Šest mjeseci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66.201,40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16.550,35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82.751,75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uređaja za klimatizaciju za Društveni dom u Koprivničkim Bregima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MEGAINST j.d.o.o. 87514405257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klimatizaciju za Društveni dom u Bregima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3.833,28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958,32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4.791,60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4.791,60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 biciklističke staze u ulici Braće Radić u naslju Koprivnički Bregi - III. faza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PZC VARAŽDIN d.d. 77718926011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Pješačko biciklistička staza u ulici Braće Radić u naslju Koprivnički Bregi - III. faza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42.671,10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10.667,78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53.338,88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51.078,23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potrebe Civilne zaštite Općine Koprivnički Bregi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(agregat, pumpa, isušivač vlage)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Scheda d.o.o. 76219817247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potrebe Civilne zaštite Općine Koprivnički Bregi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(agregat,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pumpa, isušivač vlage)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3.040,62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760,16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dokumnetacije za pješačko biciklističku stazu u Koprivničkim Bregima - spoj A. Šenoe i V. Nazora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 ovlaštenog inženjera građevinarstva Igor Kolar 23482050950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dokumnetacija za pješačko biciklističku stazu u Koprivničkim Bregima - spoj A. Šenoe i V. Nazora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radnih dana od ishođenja posebnih uvjeta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13.000,00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Akcijskog plana energetski održivog razvitka i prilagodbe klimatskim promjenama - SECAP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 MENADŽMENT d.o.o. 41237093705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Akcijskog plana energetski održivog razvitka i prilagodbe klimatskim promjenama - SECAP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dječje igralište u dječjem vrtiću Potočić Koprivnički Bregi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Betaprom d.o.o. 18268942491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dječje igralište u dječjem vrtiću Potočić Koprivnički Bregi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obostranog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25.553,54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6.388,39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31.941,93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30.667,75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informacijskog sustava i programske podršeka za inforamcijsku tehnologiju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  CICOM D.O.O. 14506572540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informacijskog sustava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13.232,16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3.308,04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16.540,20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</w:tr>
            <w:tr w:rsidR="00A444C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za izradu pješačke staze uz državnu cestu DC2 u naselju Glogovac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PZC VARAŽDIN d.d. 77718926011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 izradu pješačke staze uz državnu cestu DC2 u naselju Glogovac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dostave narudžbenice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7.669,92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1.917,48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9.587,40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A444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22.12.2023</w:t>
                  </w:r>
                </w:p>
              </w:tc>
            </w:tr>
          </w:tbl>
          <w:p w:rsidR="00A444C5" w:rsidRDefault="00A444C5">
            <w:pPr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100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340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A444C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444C5" w:rsidRDefault="00A444C5">
            <w:pPr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3820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A444C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444C5" w:rsidRDefault="00563C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A444C5" w:rsidRDefault="00563CE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A444C5" w:rsidRDefault="00A444C5">
            <w:pPr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  <w:tr w:rsidR="00A444C5">
        <w:trPr>
          <w:trHeight w:val="108"/>
        </w:trPr>
        <w:tc>
          <w:tcPr>
            <w:tcW w:w="35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A444C5" w:rsidRDefault="00A444C5">
            <w:pPr>
              <w:pStyle w:val="EmptyCellLayoutStyle"/>
              <w:spacing w:after="0" w:line="240" w:lineRule="auto"/>
            </w:pPr>
          </w:p>
        </w:tc>
      </w:tr>
    </w:tbl>
    <w:p w:rsidR="00A444C5" w:rsidRDefault="00A444C5">
      <w:pPr>
        <w:spacing w:after="0" w:line="240" w:lineRule="auto"/>
      </w:pPr>
    </w:p>
    <w:sectPr w:rsidR="00A444C5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E0" w:rsidRDefault="00563CE0">
      <w:pPr>
        <w:spacing w:after="0" w:line="240" w:lineRule="auto"/>
      </w:pPr>
      <w:r>
        <w:separator/>
      </w:r>
    </w:p>
  </w:endnote>
  <w:endnote w:type="continuationSeparator" w:id="0">
    <w:p w:rsidR="00563CE0" w:rsidRDefault="0056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A444C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44C5" w:rsidRDefault="00563CE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22.12.2023 08:57</w:t>
                </w:r>
              </w:p>
            </w:tc>
          </w:tr>
        </w:tbl>
        <w:p w:rsidR="00A444C5" w:rsidRDefault="00A444C5">
          <w:pPr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630650" w:rsidTr="00630650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A444C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44C5" w:rsidRDefault="00563C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3065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3065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444C5" w:rsidRDefault="00A444C5">
          <w:pPr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E0" w:rsidRDefault="00563CE0">
      <w:pPr>
        <w:spacing w:after="0" w:line="240" w:lineRule="auto"/>
      </w:pPr>
      <w:r>
        <w:separator/>
      </w:r>
    </w:p>
  </w:footnote>
  <w:footnote w:type="continuationSeparator" w:id="0">
    <w:p w:rsidR="00563CE0" w:rsidRDefault="0056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444C5" w:rsidRDefault="00563CE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A444C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444C5" w:rsidRDefault="00563CE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444C5" w:rsidRDefault="00A444C5">
          <w:pPr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  <w:tr w:rsidR="00A444C5">
      <w:tc>
        <w:tcPr>
          <w:tcW w:w="35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A444C5" w:rsidRDefault="00A444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5"/>
    <w:rsid w:val="00563CE0"/>
    <w:rsid w:val="00630650"/>
    <w:rsid w:val="00A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D2464-2CDC-4018-AE47-E03D9A8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korisnik</dc:creator>
  <dc:description/>
  <cp:lastModifiedBy>Windows korisnik</cp:lastModifiedBy>
  <cp:revision>2</cp:revision>
  <dcterms:created xsi:type="dcterms:W3CDTF">2023-12-22T08:00:00Z</dcterms:created>
  <dcterms:modified xsi:type="dcterms:W3CDTF">2023-12-22T08:00:00Z</dcterms:modified>
</cp:coreProperties>
</file>